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будівлі 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Дошкільний навчальний заклад (ясла-садок) № 223 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бульвар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Юр’єва, будинок 17/1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E65479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E54D47" w:rsidRPr="00E54D47">
        <w:rPr>
          <w:rFonts w:ascii="Times New Roman" w:eastAsia="Times New Roman" w:hAnsi="Times New Roman"/>
          <w:sz w:val="28"/>
          <w:szCs w:val="28"/>
          <w:lang w:eastAsia="ru-RU"/>
        </w:rPr>
        <w:t>UA-2021-03-19-004158-c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>проведення капітального ремонту будівлі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223 комбінованого типу</w:t>
      </w:r>
      <w:r w:rsidR="00E15764">
        <w:rPr>
          <w:rFonts w:ascii="Times New Roman" w:hAnsi="Times New Roman"/>
          <w:sz w:val="28"/>
          <w:szCs w:val="28"/>
        </w:rPr>
        <w:t xml:space="preserve"> 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E54D4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697 211,00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697 211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08D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22</cp:revision>
  <cp:lastPrinted>2021-03-22T13:14:00Z</cp:lastPrinted>
  <dcterms:created xsi:type="dcterms:W3CDTF">2021-03-17T12:08:00Z</dcterms:created>
  <dcterms:modified xsi:type="dcterms:W3CDTF">2021-03-22T13:25:00Z</dcterms:modified>
</cp:coreProperties>
</file>